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8700" w14:textId="09BE38F9" w:rsidR="0082329D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87773C" w:rsidRPr="0087773C">
        <w:rPr>
          <w:rFonts w:ascii="Sylfaen" w:hAnsi="Sylfaen" w:cs="Sylfaen"/>
          <w:b/>
          <w:sz w:val="20"/>
          <w:szCs w:val="20"/>
          <w:lang w:val="ka-GE"/>
        </w:rPr>
        <w:t>ძოწის ქუჩის წყალსადენის გარე ქსელის მოწყობის</w:t>
      </w:r>
      <w:r w:rsidR="0087773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0C918C5" w14:textId="77777777" w:rsidR="00CF5912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797B61D6" w:rsidR="007D73CE" w:rsidRPr="002A0EA2" w:rsidRDefault="007D73CE" w:rsidP="007778CE">
      <w:pPr>
        <w:jc w:val="center"/>
        <w:rPr>
          <w:rFonts w:ascii="Sylfaen" w:hAnsi="Sylfaen" w:cstheme="minorHAnsi"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33239">
        <w:rPr>
          <w:rFonts w:asciiTheme="minorHAnsi" w:hAnsiTheme="minorHAnsi" w:cstheme="minorHAnsi"/>
          <w:b/>
          <w:sz w:val="20"/>
          <w:szCs w:val="20"/>
          <w:lang w:val="en-GB"/>
        </w:rPr>
        <w:t>0</w:t>
      </w:r>
      <w:r w:rsidR="0026006B">
        <w:rPr>
          <w:rFonts w:asciiTheme="minorHAnsi" w:hAnsiTheme="minorHAnsi" w:cstheme="minorHAnsi"/>
          <w:b/>
          <w:sz w:val="20"/>
          <w:szCs w:val="20"/>
          <w:lang w:val="en-GB"/>
        </w:rPr>
        <w:t>1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1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86073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067673A5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F5912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F5912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CF5912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CF5912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CD4E577" w14:textId="16866BFB" w:rsidR="00CF5912" w:rsidRPr="00CF5912" w:rsidRDefault="00CF5912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34760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34760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87773C" w:rsidRPr="0087773C">
        <w:rPr>
          <w:rFonts w:ascii="Sylfaen" w:hAnsi="Sylfaen" w:cs="Sylfaen"/>
          <w:b/>
          <w:sz w:val="20"/>
          <w:szCs w:val="20"/>
          <w:lang w:val="ka-GE"/>
        </w:rPr>
        <w:t>ძოწის ქუჩის წყალსადენის გარე ქსელის მოწყობის</w:t>
      </w:r>
      <w:r w:rsidR="0087773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7774F29B" w:rsidR="00A50438" w:rsidRPr="002A0EA2" w:rsidRDefault="00665C42" w:rsidP="007778CE">
      <w:pPr>
        <w:spacing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011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394070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5BA5A047" w14:textId="77777777" w:rsidR="00B27428" w:rsidRPr="00CF5912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CF5912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369AA52A" w:rsidR="00677E39" w:rsidRPr="00CF5912" w:rsidRDefault="00816964" w:rsidP="00C7617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011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  <w:r w:rsidR="002A0EA2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87773C" w:rsidRPr="0087773C">
        <w:rPr>
          <w:rFonts w:ascii="Sylfaen" w:hAnsi="Sylfaen" w:cs="Sylfaen"/>
          <w:b/>
          <w:sz w:val="20"/>
          <w:szCs w:val="20"/>
          <w:lang w:val="ka-GE"/>
        </w:rPr>
        <w:t>ძოწის ქუჩის წყალსადენის გარე ქსელის მოწყობის</w:t>
      </w:r>
      <w:r w:rsidR="0087773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EB02AD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36A601C" w14:textId="3A23F079" w:rsidR="005C14A4" w:rsidRPr="00EB02AD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B02A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B02A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011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60495F01" w14:textId="1000053D" w:rsidR="004B393A" w:rsidRPr="00CF5912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4C337267" w14:textId="0F75F707" w:rsidR="0082329D" w:rsidRPr="00CF5912" w:rsidRDefault="00D712F9" w:rsidP="003A08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87773C" w:rsidRPr="0087773C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ძოწის ქუჩის წყალსადენის გარე ქსელის მოწყობის </w:t>
      </w:r>
      <w:r w:rsidR="00CF5912" w:rsidRPr="002A0EA2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CF5912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CF591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CF5912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7679CBEB" w:rsidR="008A2801" w:rsidRPr="00CF5912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447821">
        <w:rPr>
          <w:rFonts w:ascii="Sylfaen" w:hAnsi="Sylfaen" w:cs="Sylfaen"/>
          <w:b/>
          <w:sz w:val="20"/>
          <w:szCs w:val="20"/>
        </w:rPr>
        <w:t xml:space="preserve"> -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2A0EA2" w:rsidRPr="00F7798A">
        <w:rPr>
          <w:rFonts w:asciiTheme="minorHAnsi" w:hAnsiTheme="minorHAnsi" w:cstheme="minorHAnsi"/>
          <w:b/>
          <w:sz w:val="20"/>
          <w:szCs w:val="20"/>
        </w:rPr>
        <w:t>20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7773C" w:rsidRPr="0087773C">
        <w:rPr>
          <w:rFonts w:asciiTheme="minorHAnsi" w:hAnsiTheme="minorHAnsi" w:cstheme="minorHAnsi"/>
          <w:b/>
          <w:sz w:val="20"/>
          <w:szCs w:val="20"/>
          <w:lang w:val="ka-GE"/>
        </w:rPr>
        <w:t xml:space="preserve">19 </w:t>
      </w:r>
      <w:r w:rsidR="0087773C" w:rsidRPr="0087773C">
        <w:rPr>
          <w:rFonts w:ascii="Sylfaen" w:hAnsi="Sylfaen" w:cs="Sylfaen"/>
          <w:b/>
          <w:sz w:val="20"/>
          <w:szCs w:val="20"/>
          <w:lang w:val="ka-GE"/>
        </w:rPr>
        <w:t>მარტი</w:t>
      </w:r>
      <w:r w:rsidR="007D2CBB">
        <w:rPr>
          <w:rFonts w:asciiTheme="minorHAnsi" w:hAnsiTheme="minorHAnsi" w:cstheme="minorHAnsi"/>
          <w:b/>
          <w:sz w:val="20"/>
          <w:szCs w:val="20"/>
          <w:lang w:val="ka-GE"/>
        </w:rPr>
        <w:t>, 1</w:t>
      </w:r>
      <w:r w:rsidR="0087773C" w:rsidRPr="0087773C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CF5912" w:rsidRDefault="00E65074" w:rsidP="00C7617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CF5912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CF5912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CF591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CF591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CF591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თარიღი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001EDF07" w:rsidR="00474D92" w:rsidRPr="00CF5912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="00645A08">
        <w:rPr>
          <w:rFonts w:ascii="Sylfaen" w:hAnsi="Sylfaen" w:cs="Sylfaen"/>
          <w:b/>
          <w:sz w:val="20"/>
          <w:szCs w:val="20"/>
          <w:u w:val="single"/>
          <w:lang w:val="ka-GE"/>
        </w:rPr>
        <w:t>,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645A08" w:rsidRPr="00645A08">
        <w:rPr>
          <w:rFonts w:ascii="Sylfaen" w:hAnsi="Sylfaen" w:cs="Sylfaen"/>
          <w:b/>
          <w:sz w:val="20"/>
          <w:szCs w:val="20"/>
          <w:u w:val="single"/>
          <w:lang w:val="ka-GE"/>
        </w:rPr>
        <w:t>მედეა (მზია) ჯუღელის ქუჩა N10</w:t>
      </w:r>
      <w:r w:rsidR="00645A08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 xml:space="preserve">GWP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CF5912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CF5912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CF591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027059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6"/>
          <w:szCs w:val="20"/>
          <w:u w:val="single"/>
          <w:lang w:val="ka-GE"/>
        </w:rPr>
      </w:pPr>
    </w:p>
    <w:p w14:paraId="18192F9A" w14:textId="2FEAA2BA" w:rsidR="003011B3" w:rsidRPr="00CF5912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CF5912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F5912">
        <w:rPr>
          <w:rFonts w:ascii="Sylfaen" w:hAnsi="Sylfaen" w:cs="Sylfaen"/>
          <w:sz w:val="20"/>
          <w:szCs w:val="20"/>
          <w:lang w:val="ka-GE"/>
        </w:rPr>
        <w:t>ა</w:t>
      </w:r>
      <w:r w:rsidRPr="00CF5912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CF5912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CF5912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CF5912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347600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პირი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DAF5B4" w14:textId="77777777" w:rsidR="00A81263" w:rsidRPr="00CF5912" w:rsidRDefault="00A81263" w:rsidP="00A81263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გიორგი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47600">
        <w:rPr>
          <w:rFonts w:ascii="Sylfaen" w:hAnsi="Sylfaen" w:cs="Sylfaen"/>
          <w:sz w:val="20"/>
          <w:szCs w:val="20"/>
          <w:lang w:val="ka-GE"/>
        </w:rPr>
        <w:t>მობ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34760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CF5912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lastRenderedPageBreak/>
        <w:t>შესყიდვების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3853C11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>
        <w:rPr>
          <w:rFonts w:ascii="Sylfaen" w:hAnsi="Sylfaen" w:cs="Sylfaen"/>
          <w:sz w:val="20"/>
          <w:szCs w:val="20"/>
          <w:lang w:val="ka-GE"/>
        </w:rPr>
        <w:t>მარიამ სილაგაძე</w:t>
      </w:r>
    </w:p>
    <w:p w14:paraId="47B939A7" w14:textId="7AB291DC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27E5A29F" w14:textId="15CC33FE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6914AC">
        <w:rPr>
          <w:rStyle w:val="Hyperlink"/>
          <w:rFonts w:cs="Calibri"/>
          <w:sz w:val="20"/>
          <w:szCs w:val="20"/>
        </w:rPr>
        <w:t>msilagadze@gwp.ge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0A5838B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CF5912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524DC1">
        <w:rPr>
          <w:rFonts w:cs="Calibri"/>
          <w:sz w:val="20"/>
          <w:szCs w:val="20"/>
          <w:lang w:val="ka-GE"/>
        </w:rPr>
        <w:t>5</w:t>
      </w:r>
      <w:r w:rsidR="00EB02AD" w:rsidRPr="00335B91">
        <w:rPr>
          <w:rFonts w:cs="Calibri"/>
          <w:sz w:val="20"/>
          <w:szCs w:val="20"/>
          <w:lang w:val="ka-GE"/>
        </w:rPr>
        <w:t>99</w:t>
      </w:r>
      <w:r w:rsidR="00EB02AD" w:rsidRPr="00524DC1">
        <w:rPr>
          <w:rFonts w:cs="Calibri"/>
          <w:sz w:val="20"/>
          <w:szCs w:val="20"/>
          <w:lang w:val="ka-GE"/>
        </w:rPr>
        <w:t xml:space="preserve"> 72 </w:t>
      </w:r>
      <w:r w:rsidR="00EB02AD" w:rsidRPr="00335B91">
        <w:rPr>
          <w:rFonts w:cs="Calibri"/>
          <w:sz w:val="20"/>
          <w:szCs w:val="20"/>
          <w:lang w:val="ka-GE"/>
        </w:rPr>
        <w:t>30 03</w:t>
      </w:r>
    </w:p>
    <w:p w14:paraId="20984CD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5912">
        <w:rPr>
          <w:rFonts w:ascii="Sylfaen" w:hAnsi="Sylfaen" w:cs="Sylfaen"/>
          <w:sz w:val="20"/>
          <w:szCs w:val="20"/>
          <w:lang w:val="ka-GE"/>
        </w:rPr>
        <w:t>ირაკლი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803D490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04F692FD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CF5912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CF5912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Toc454818556"/>
      <w:bookmarkEnd w:id="0"/>
    </w:p>
    <w:p w14:paraId="63C877A5" w14:textId="1BC1933E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CF5912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CF591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გზით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შპს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CF5912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უოთერ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ენდ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CF5912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CF5912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უნდა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CF5912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CF5912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CF5912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CF5912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მხოლოდ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მათ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შორის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დღგ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CF5912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ძალაში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CF5912">
        <w:rPr>
          <w:rFonts w:asciiTheme="minorHAnsi" w:hAnsiTheme="minorHAnsi" w:cstheme="minorHAnsi"/>
          <w:sz w:val="20"/>
          <w:szCs w:val="20"/>
        </w:rPr>
        <w:t>9</w:t>
      </w:r>
      <w:r w:rsidR="00B5452A" w:rsidRPr="00CF5912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CF5912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CF5912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CF5912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თავის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ერთად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CF5912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თვითონ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რაც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lastRenderedPageBreak/>
        <w:t>ფორმითაც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მისცეს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ახსნა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ე</w:t>
      </w:r>
      <w:r w:rsidRPr="00CF5912">
        <w:rPr>
          <w:rFonts w:ascii="Sylfaen" w:hAnsi="Sylfaen" w:cs="Sylfaen"/>
          <w:sz w:val="20"/>
          <w:szCs w:val="20"/>
          <w:lang w:val="ka-GE"/>
        </w:rPr>
        <w:t>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ასევე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თუ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რომ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CF5912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CF5912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Toc454818559"/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1"/>
    </w:p>
    <w:p w14:paraId="7FA4AEC4" w14:textId="2C966DAD" w:rsidR="00833770" w:rsidRPr="00CF5912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უნაღდო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CF5912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CF5912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CF5912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CF5912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CF5912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CF5912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CF5912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CF5912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1BE491D0" w:rsidR="00EA64EC" w:rsidRDefault="00EA64EC" w:rsidP="00EA64EC">
      <w:pPr>
        <w:pStyle w:val="ListParagraph"/>
        <w:spacing w:after="0" w:line="360" w:lineRule="auto"/>
        <w:jc w:val="both"/>
        <w:rPr>
          <w:rFonts w:ascii="Sylfaen" w:hAnsi="Sylfaen" w:cstheme="minorHAnsi"/>
          <w:b/>
          <w:color w:val="FF0000"/>
          <w:sz w:val="20"/>
          <w:szCs w:val="20"/>
          <w:lang w:val="ka-GE"/>
        </w:rPr>
      </w:pPr>
    </w:p>
    <w:p w14:paraId="2ABA90AF" w14:textId="77777777" w:rsidR="00027059" w:rsidRPr="00027059" w:rsidRDefault="00027059" w:rsidP="00EA64EC">
      <w:pPr>
        <w:pStyle w:val="ListParagraph"/>
        <w:spacing w:after="0" w:line="360" w:lineRule="auto"/>
        <w:jc w:val="both"/>
        <w:rPr>
          <w:rFonts w:ascii="Sylfaen" w:hAnsi="Sylfaen" w:cstheme="minorHAnsi"/>
          <w:b/>
          <w:color w:val="FF0000"/>
          <w:sz w:val="20"/>
          <w:szCs w:val="20"/>
          <w:lang w:val="ka-GE"/>
        </w:rPr>
      </w:pPr>
      <w:bookmarkStart w:id="2" w:name="_GoBack"/>
      <w:bookmarkEnd w:id="2"/>
    </w:p>
    <w:p w14:paraId="024B6456" w14:textId="108D84D6" w:rsidR="00BA6E6B" w:rsidRPr="00CF5912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კომენტარი</w:t>
      </w:r>
    </w:p>
    <w:p w14:paraId="2E76B924" w14:textId="58E6F948" w:rsidR="009D6A68" w:rsidRPr="00CF5912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CF5912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CF5912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0CC0E7CA" w:rsidR="002626EF" w:rsidRPr="00CF5912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52BBCC5F" w14:textId="377B877A" w:rsidR="00C75CB2" w:rsidRPr="00C75CB2" w:rsidRDefault="00C637DF" w:rsidP="005541F8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75CB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განფასდეს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რომელსაც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აწერია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წინააღმდეგ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შემთხვევაში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ჩაითვლება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რომ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ღირებულება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არის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 (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ნული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თანხმობას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უსასყიდლოდ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შეასრულოს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მოცემული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338837BD" w14:textId="67BCAB96" w:rsidR="00C637DF" w:rsidRPr="00C75CB2" w:rsidRDefault="00C637DF" w:rsidP="00C637D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გაუთვალისწინებელი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ხარჯი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3%_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ოდენობით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ჩარიცხვაც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გამყარდება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2_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საშუალებით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CF5912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CF5912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CF5912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CF5912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CF5912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CF591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CF5912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CF5912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5912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F5912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F5912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F5912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CF5912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CF5912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CF5912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CF5912" w:rsidSect="006C1436">
      <w:headerReference w:type="default" r:id="rId9"/>
      <w:footerReference w:type="default" r:id="rId10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773E7" w14:textId="77777777" w:rsidR="00811AC4" w:rsidRDefault="00811AC4" w:rsidP="007902EA">
      <w:pPr>
        <w:spacing w:after="0" w:line="240" w:lineRule="auto"/>
      </w:pPr>
      <w:r>
        <w:separator/>
      </w:r>
    </w:p>
  </w:endnote>
  <w:endnote w:type="continuationSeparator" w:id="0">
    <w:p w14:paraId="4B76DC03" w14:textId="77777777" w:rsidR="00811AC4" w:rsidRDefault="00811AC4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BDB36B5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0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EBAF9" w14:textId="77777777" w:rsidR="00811AC4" w:rsidRDefault="00811AC4" w:rsidP="007902EA">
      <w:pPr>
        <w:spacing w:after="0" w:line="240" w:lineRule="auto"/>
      </w:pPr>
      <w:r>
        <w:separator/>
      </w:r>
    </w:p>
  </w:footnote>
  <w:footnote w:type="continuationSeparator" w:id="0">
    <w:p w14:paraId="199D838B" w14:textId="77777777" w:rsidR="00811AC4" w:rsidRDefault="00811AC4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1242" w14:textId="5DDBFD74" w:rsidR="00CF5912" w:rsidRPr="00CF5912" w:rsidRDefault="00362398" w:rsidP="00CF591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7773C" w:rsidRPr="0087773C">
      <w:rPr>
        <w:rFonts w:ascii="Sylfaen" w:hAnsi="Sylfaen" w:cs="Sylfaen"/>
        <w:b/>
        <w:sz w:val="20"/>
        <w:szCs w:val="20"/>
        <w:lang w:val="ka-GE"/>
      </w:rPr>
      <w:t>ძოწის ქუჩის წყალსადენის გარე ქსელის მოწყობის</w:t>
    </w:r>
    <w:r w:rsidR="0087773C">
      <w:rPr>
        <w:rFonts w:ascii="Sylfaen" w:hAnsi="Sylfaen" w:cs="Sylfaen"/>
        <w:b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0AC840E9" w:rsidR="00362398" w:rsidRPr="002A0EA2" w:rsidRDefault="00362398" w:rsidP="00CF5912">
    <w:pPr>
      <w:spacing w:after="0" w:line="240" w:lineRule="auto"/>
      <w:jc w:val="right"/>
      <w:rPr>
        <w:rFonts w:ascii="Sylfaen" w:hAnsi="Sylfaen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CF5912">
      <w:rPr>
        <w:rFonts w:asciiTheme="minorHAnsi" w:hAnsiTheme="minorHAnsi" w:cstheme="minorHAnsi"/>
        <w:b/>
        <w:sz w:val="20"/>
        <w:szCs w:val="20"/>
      </w:rPr>
      <w:t xml:space="preserve"> </w:t>
    </w:r>
    <w:r w:rsidR="004B0F42">
      <w:rPr>
        <w:rFonts w:asciiTheme="minorHAnsi" w:hAnsiTheme="minorHAnsi" w:cstheme="minorHAnsi"/>
        <w:b/>
        <w:sz w:val="20"/>
        <w:szCs w:val="20"/>
        <w:lang w:val="en-GB"/>
      </w:rPr>
      <w:t>0</w:t>
    </w:r>
    <w:r w:rsidR="0026006B">
      <w:rPr>
        <w:rFonts w:asciiTheme="minorHAnsi" w:hAnsiTheme="minorHAnsi" w:cstheme="minorHAnsi"/>
        <w:b/>
        <w:sz w:val="20"/>
        <w:szCs w:val="20"/>
        <w:lang w:val="en-GB"/>
      </w:rPr>
      <w:t>1</w:t>
    </w:r>
    <w:r w:rsidR="0087773C">
      <w:rPr>
        <w:rFonts w:asciiTheme="minorHAnsi" w:hAnsiTheme="minorHAnsi" w:cstheme="minorHAnsi"/>
        <w:b/>
        <w:sz w:val="20"/>
        <w:szCs w:val="20"/>
        <w:lang w:val="en-GB"/>
      </w:rPr>
      <w:t>1</w:t>
    </w:r>
    <w:r w:rsidRPr="002A0EA2">
      <w:rPr>
        <w:rFonts w:asciiTheme="minorHAnsi" w:hAnsiTheme="minorHAnsi" w:cstheme="minorHAnsi"/>
        <w:b/>
        <w:sz w:val="20"/>
        <w:szCs w:val="20"/>
        <w:lang w:val="en-GB"/>
      </w:rPr>
      <w:t>-</w:t>
    </w:r>
    <w:r w:rsidRPr="00CF5912">
      <w:rPr>
        <w:rFonts w:asciiTheme="minorHAnsi" w:hAnsiTheme="minorHAnsi" w:cstheme="minorHAnsi"/>
        <w:b/>
        <w:sz w:val="20"/>
        <w:szCs w:val="20"/>
        <w:lang w:val="en-GB"/>
      </w:rPr>
      <w:t>BID-</w:t>
    </w:r>
    <w:r w:rsidR="002A0EA2" w:rsidRPr="002A0EA2">
      <w:rPr>
        <w:rFonts w:asciiTheme="minorHAnsi" w:hAnsiTheme="minorHAnsi" w:cstheme="minorHAnsi"/>
        <w:b/>
        <w:sz w:val="20"/>
        <w:szCs w:val="20"/>
        <w:lang w:val="en-GB"/>
      </w:rPr>
      <w:t>20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059"/>
    <w:rsid w:val="00027D70"/>
    <w:rsid w:val="00031452"/>
    <w:rsid w:val="00046082"/>
    <w:rsid w:val="0004786C"/>
    <w:rsid w:val="00051E54"/>
    <w:rsid w:val="0005435C"/>
    <w:rsid w:val="00064AB9"/>
    <w:rsid w:val="0006533F"/>
    <w:rsid w:val="00071EDA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07378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97059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6DBD"/>
    <w:rsid w:val="00257F36"/>
    <w:rsid w:val="0026006B"/>
    <w:rsid w:val="002626EF"/>
    <w:rsid w:val="00266CA0"/>
    <w:rsid w:val="002721B2"/>
    <w:rsid w:val="00275958"/>
    <w:rsid w:val="002778A0"/>
    <w:rsid w:val="002826AE"/>
    <w:rsid w:val="00282AB3"/>
    <w:rsid w:val="00286073"/>
    <w:rsid w:val="0029272A"/>
    <w:rsid w:val="002A0EA2"/>
    <w:rsid w:val="002A3242"/>
    <w:rsid w:val="002B6635"/>
    <w:rsid w:val="002B6F69"/>
    <w:rsid w:val="002C066E"/>
    <w:rsid w:val="002C21C7"/>
    <w:rsid w:val="002D06EE"/>
    <w:rsid w:val="002D1C73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25254"/>
    <w:rsid w:val="0033101C"/>
    <w:rsid w:val="00336764"/>
    <w:rsid w:val="00346A39"/>
    <w:rsid w:val="00347600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0884"/>
    <w:rsid w:val="003A4DAA"/>
    <w:rsid w:val="003B0A5F"/>
    <w:rsid w:val="003B460D"/>
    <w:rsid w:val="003B5A5E"/>
    <w:rsid w:val="003B75B3"/>
    <w:rsid w:val="003B779E"/>
    <w:rsid w:val="003C6F22"/>
    <w:rsid w:val="003D6473"/>
    <w:rsid w:val="003D705B"/>
    <w:rsid w:val="003D78F7"/>
    <w:rsid w:val="003E15FA"/>
    <w:rsid w:val="003F102E"/>
    <w:rsid w:val="003F370C"/>
    <w:rsid w:val="003F5521"/>
    <w:rsid w:val="003F699A"/>
    <w:rsid w:val="00410EC6"/>
    <w:rsid w:val="00430AF7"/>
    <w:rsid w:val="00431665"/>
    <w:rsid w:val="00433239"/>
    <w:rsid w:val="004375BF"/>
    <w:rsid w:val="00442F86"/>
    <w:rsid w:val="004446E6"/>
    <w:rsid w:val="00446516"/>
    <w:rsid w:val="00447821"/>
    <w:rsid w:val="004533A4"/>
    <w:rsid w:val="004574F0"/>
    <w:rsid w:val="00474D92"/>
    <w:rsid w:val="00480047"/>
    <w:rsid w:val="00482E3E"/>
    <w:rsid w:val="00483B17"/>
    <w:rsid w:val="0048659C"/>
    <w:rsid w:val="00497393"/>
    <w:rsid w:val="004A3BD8"/>
    <w:rsid w:val="004A7F78"/>
    <w:rsid w:val="004B09C9"/>
    <w:rsid w:val="004B0F42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36B8"/>
    <w:rsid w:val="00530299"/>
    <w:rsid w:val="005337FD"/>
    <w:rsid w:val="00537AE3"/>
    <w:rsid w:val="00544856"/>
    <w:rsid w:val="00550C1B"/>
    <w:rsid w:val="005553C3"/>
    <w:rsid w:val="00561567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1F26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45A0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B5354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06BBA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6AB0"/>
    <w:rsid w:val="007B7D53"/>
    <w:rsid w:val="007C2AD7"/>
    <w:rsid w:val="007C482E"/>
    <w:rsid w:val="007D2CBB"/>
    <w:rsid w:val="007D3F97"/>
    <w:rsid w:val="007D73CE"/>
    <w:rsid w:val="007F22E1"/>
    <w:rsid w:val="007F3AA0"/>
    <w:rsid w:val="007F749F"/>
    <w:rsid w:val="007F7ADB"/>
    <w:rsid w:val="00803033"/>
    <w:rsid w:val="00811AC4"/>
    <w:rsid w:val="0081634F"/>
    <w:rsid w:val="00816964"/>
    <w:rsid w:val="0082329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7773C"/>
    <w:rsid w:val="0088287D"/>
    <w:rsid w:val="008830D0"/>
    <w:rsid w:val="00890026"/>
    <w:rsid w:val="008918CD"/>
    <w:rsid w:val="00894C67"/>
    <w:rsid w:val="008978B9"/>
    <w:rsid w:val="008A2801"/>
    <w:rsid w:val="008A5094"/>
    <w:rsid w:val="008A673F"/>
    <w:rsid w:val="008A7934"/>
    <w:rsid w:val="008B04EA"/>
    <w:rsid w:val="008B3D7C"/>
    <w:rsid w:val="008B67F1"/>
    <w:rsid w:val="008C1984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4F6C"/>
    <w:rsid w:val="009567A7"/>
    <w:rsid w:val="009621F5"/>
    <w:rsid w:val="00966C4A"/>
    <w:rsid w:val="00972ED9"/>
    <w:rsid w:val="00974830"/>
    <w:rsid w:val="00976118"/>
    <w:rsid w:val="009804B1"/>
    <w:rsid w:val="009841A3"/>
    <w:rsid w:val="00985307"/>
    <w:rsid w:val="00990A6F"/>
    <w:rsid w:val="0099130F"/>
    <w:rsid w:val="0099429F"/>
    <w:rsid w:val="00994830"/>
    <w:rsid w:val="009962F2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1FF1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502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03D"/>
    <w:rsid w:val="00A935AC"/>
    <w:rsid w:val="00A94804"/>
    <w:rsid w:val="00AB2326"/>
    <w:rsid w:val="00AB2A0C"/>
    <w:rsid w:val="00AC2BF3"/>
    <w:rsid w:val="00AC494C"/>
    <w:rsid w:val="00AC619D"/>
    <w:rsid w:val="00AD0CE2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467"/>
    <w:rsid w:val="00B1270E"/>
    <w:rsid w:val="00B137F3"/>
    <w:rsid w:val="00B151A5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6446"/>
    <w:rsid w:val="00B42689"/>
    <w:rsid w:val="00B47896"/>
    <w:rsid w:val="00B47D4C"/>
    <w:rsid w:val="00B5452A"/>
    <w:rsid w:val="00B629CF"/>
    <w:rsid w:val="00B830F8"/>
    <w:rsid w:val="00B86B55"/>
    <w:rsid w:val="00B942E0"/>
    <w:rsid w:val="00B95D33"/>
    <w:rsid w:val="00B97F4F"/>
    <w:rsid w:val="00BA3DAD"/>
    <w:rsid w:val="00BA62F2"/>
    <w:rsid w:val="00BA6E6B"/>
    <w:rsid w:val="00BB0F01"/>
    <w:rsid w:val="00BB4432"/>
    <w:rsid w:val="00BB446B"/>
    <w:rsid w:val="00BB52F6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37DF"/>
    <w:rsid w:val="00C67999"/>
    <w:rsid w:val="00C73981"/>
    <w:rsid w:val="00C75CB2"/>
    <w:rsid w:val="00C76106"/>
    <w:rsid w:val="00C7617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CF5912"/>
    <w:rsid w:val="00D0685F"/>
    <w:rsid w:val="00D071A8"/>
    <w:rsid w:val="00D100A3"/>
    <w:rsid w:val="00D1186B"/>
    <w:rsid w:val="00D13C42"/>
    <w:rsid w:val="00D150F5"/>
    <w:rsid w:val="00D1658C"/>
    <w:rsid w:val="00D20CC6"/>
    <w:rsid w:val="00D21B76"/>
    <w:rsid w:val="00D30223"/>
    <w:rsid w:val="00D34052"/>
    <w:rsid w:val="00D374EE"/>
    <w:rsid w:val="00D43A2F"/>
    <w:rsid w:val="00D51D10"/>
    <w:rsid w:val="00D5486C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48C8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2BCC"/>
    <w:rsid w:val="00E33470"/>
    <w:rsid w:val="00E33A8F"/>
    <w:rsid w:val="00E4143A"/>
    <w:rsid w:val="00E41656"/>
    <w:rsid w:val="00E42B0C"/>
    <w:rsid w:val="00E434F7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97177"/>
    <w:rsid w:val="00EA2BC8"/>
    <w:rsid w:val="00EA64EC"/>
    <w:rsid w:val="00EA6FC1"/>
    <w:rsid w:val="00EB02AD"/>
    <w:rsid w:val="00EC0782"/>
    <w:rsid w:val="00EC670B"/>
    <w:rsid w:val="00EC6798"/>
    <w:rsid w:val="00ED0D00"/>
    <w:rsid w:val="00EE771D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7926"/>
    <w:rsid w:val="00F710ED"/>
    <w:rsid w:val="00F7333D"/>
    <w:rsid w:val="00F75728"/>
    <w:rsid w:val="00F761D0"/>
    <w:rsid w:val="00F7798A"/>
    <w:rsid w:val="00F8037E"/>
    <w:rsid w:val="00F844E2"/>
    <w:rsid w:val="00F8495A"/>
    <w:rsid w:val="00F84B51"/>
    <w:rsid w:val="00F864D6"/>
    <w:rsid w:val="00F86858"/>
    <w:rsid w:val="00F9782D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hvadagadze@gwp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54751DF7-E33F-41B4-8C5C-C98DD444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Mariam Silagadze</cp:lastModifiedBy>
  <cp:revision>218</cp:revision>
  <cp:lastPrinted>2015-07-27T06:36:00Z</cp:lastPrinted>
  <dcterms:created xsi:type="dcterms:W3CDTF">2017-11-13T09:28:00Z</dcterms:created>
  <dcterms:modified xsi:type="dcterms:W3CDTF">2020-03-12T10:56:00Z</dcterms:modified>
</cp:coreProperties>
</file>